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BAC8" w14:textId="417CB8FD" w:rsidR="002D0DDC" w:rsidRPr="00971A12" w:rsidRDefault="005E4F61" w:rsidP="005F2E17">
      <w:pPr>
        <w:spacing w:after="480" w:line="276" w:lineRule="auto"/>
        <w:jc w:val="right"/>
        <w:rPr>
          <w:rFonts w:ascii="Verdana" w:hAnsi="Verdana"/>
          <w:sz w:val="19"/>
          <w:szCs w:val="19"/>
        </w:rPr>
      </w:pPr>
      <w:r w:rsidRPr="00971A12">
        <w:rPr>
          <w:rFonts w:ascii="Verdana" w:hAnsi="Verdana"/>
          <w:sz w:val="19"/>
          <w:szCs w:val="19"/>
        </w:rPr>
        <w:t>NINOVE</w:t>
      </w:r>
      <w:r w:rsidR="002D0DDC" w:rsidRPr="00971A12">
        <w:rPr>
          <w:rFonts w:ascii="Verdana" w:hAnsi="Verdana"/>
          <w:sz w:val="19"/>
          <w:szCs w:val="19"/>
        </w:rPr>
        <w:t xml:space="preserve">, </w:t>
      </w:r>
      <w:r w:rsidR="00F01A87">
        <w:rPr>
          <w:rFonts w:ascii="Verdana" w:hAnsi="Verdana"/>
          <w:sz w:val="19"/>
          <w:szCs w:val="19"/>
        </w:rPr>
        <w:t>maandag 7 oktober</w:t>
      </w:r>
      <w:r w:rsidR="00971A12">
        <w:rPr>
          <w:rFonts w:ascii="Verdana" w:hAnsi="Verdana"/>
          <w:sz w:val="19"/>
          <w:szCs w:val="19"/>
        </w:rPr>
        <w:t xml:space="preserve"> 2019</w:t>
      </w:r>
    </w:p>
    <w:sdt>
      <w:sdtPr>
        <w:rPr>
          <w:rFonts w:ascii="Verdana" w:hAnsi="Verdana"/>
          <w:b/>
          <w:bCs/>
          <w:sz w:val="19"/>
          <w:szCs w:val="19"/>
        </w:rPr>
        <w:alias w:val="Voer het onderwerp in:"/>
        <w:tag w:val="Voer het onderwerp in:"/>
        <w:id w:val="1149177660"/>
        <w:placeholder>
          <w:docPart w:val="97D8F27FB9EE4C4BA698BA576A9E9A5E"/>
        </w:placeholder>
      </w:sdtPr>
      <w:sdtEndPr>
        <w:rPr>
          <w:sz w:val="36"/>
        </w:rPr>
      </w:sdtEndPr>
      <w:sdtContent>
        <w:p w14:paraId="34855356" w14:textId="77777777" w:rsidR="003144E4" w:rsidRPr="00971A12" w:rsidRDefault="00971A12" w:rsidP="005F2E17">
          <w:pPr>
            <w:spacing w:after="0" w:line="276" w:lineRule="auto"/>
            <w:rPr>
              <w:rFonts w:ascii="Verdana" w:hAnsi="Verdana"/>
              <w:b/>
              <w:bCs/>
              <w:sz w:val="36"/>
              <w:szCs w:val="19"/>
            </w:rPr>
          </w:pPr>
          <w:r w:rsidRPr="00971A12">
            <w:rPr>
              <w:rFonts w:ascii="Verdana" w:hAnsi="Verdana"/>
              <w:b/>
              <w:bCs/>
              <w:sz w:val="36"/>
              <w:szCs w:val="19"/>
            </w:rPr>
            <w:t>TUTTI FRUTTI</w:t>
          </w:r>
        </w:p>
      </w:sdtContent>
    </w:sdt>
    <w:p w14:paraId="79DAEB6C" w14:textId="77777777" w:rsidR="00B43161" w:rsidRPr="00971A12" w:rsidRDefault="00B43161" w:rsidP="005F2E17">
      <w:pPr>
        <w:spacing w:after="0" w:line="276" w:lineRule="auto"/>
        <w:rPr>
          <w:rFonts w:ascii="Verdana" w:hAnsi="Verdana"/>
          <w:b/>
          <w:bCs/>
          <w:sz w:val="36"/>
          <w:szCs w:val="19"/>
        </w:rPr>
      </w:pPr>
    </w:p>
    <w:p w14:paraId="5E867EA0" w14:textId="7DE58AF7" w:rsidR="002D0DDC" w:rsidRPr="00971A12" w:rsidRDefault="002D0DDC" w:rsidP="005F2E17">
      <w:pPr>
        <w:spacing w:after="0" w:line="276" w:lineRule="auto"/>
        <w:rPr>
          <w:rFonts w:ascii="Verdana" w:hAnsi="Verdana"/>
          <w:sz w:val="36"/>
          <w:szCs w:val="19"/>
        </w:rPr>
      </w:pPr>
      <w:r w:rsidRPr="00971A12">
        <w:rPr>
          <w:rFonts w:ascii="Verdana" w:hAnsi="Verdana"/>
          <w:sz w:val="36"/>
          <w:szCs w:val="19"/>
        </w:rPr>
        <w:t>Beste</w:t>
      </w:r>
      <w:r w:rsidR="00971A12" w:rsidRPr="00971A12">
        <w:rPr>
          <w:rFonts w:ascii="Verdana" w:hAnsi="Verdana"/>
          <w:sz w:val="36"/>
          <w:szCs w:val="19"/>
        </w:rPr>
        <w:t xml:space="preserve"> ouder,</w:t>
      </w:r>
    </w:p>
    <w:p w14:paraId="68B4ABA5" w14:textId="77777777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  <w:r w:rsidRPr="00971A12">
        <w:rPr>
          <w:noProof/>
        </w:rPr>
        <w:drawing>
          <wp:anchor distT="0" distB="0" distL="114300" distR="114300" simplePos="0" relativeHeight="251658240" behindDoc="1" locked="0" layoutInCell="1" allowOverlap="1" wp14:anchorId="5384E106" wp14:editId="2BB9817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9CBE1" w14:textId="77777777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  <w:r w:rsidRPr="00971A12">
        <w:t xml:space="preserve"> </w:t>
      </w:r>
      <w:r w:rsidRPr="00971A12">
        <w:rPr>
          <w:rFonts w:ascii="Verdana" w:hAnsi="Verdana"/>
          <w:sz w:val="36"/>
          <w:szCs w:val="19"/>
        </w:rPr>
        <w:t xml:space="preserve">Het Tutti </w:t>
      </w:r>
      <w:proofErr w:type="spellStart"/>
      <w:r w:rsidRPr="00971A12">
        <w:rPr>
          <w:rFonts w:ascii="Verdana" w:hAnsi="Verdana"/>
          <w:sz w:val="36"/>
          <w:szCs w:val="19"/>
        </w:rPr>
        <w:t>Frutti</w:t>
      </w:r>
      <w:proofErr w:type="spellEnd"/>
      <w:r w:rsidRPr="00971A12">
        <w:rPr>
          <w:rFonts w:ascii="Verdana" w:hAnsi="Verdana"/>
          <w:sz w:val="36"/>
          <w:szCs w:val="19"/>
        </w:rPr>
        <w:t xml:space="preserve"> project start deze week. De kinderen krijgen wekelijks op woensdag fruit.</w:t>
      </w:r>
    </w:p>
    <w:p w14:paraId="3C7F6901" w14:textId="77777777" w:rsid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7EEC2559" w14:textId="77777777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  <w:r>
        <w:rPr>
          <w:rFonts w:ascii="Verdana" w:hAnsi="Verdana"/>
          <w:noProof/>
          <w:sz w:val="36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4F6D" wp14:editId="75CF565D">
                <wp:simplePos x="0" y="0"/>
                <wp:positionH relativeFrom="column">
                  <wp:posOffset>856615</wp:posOffset>
                </wp:positionH>
                <wp:positionV relativeFrom="paragraph">
                  <wp:posOffset>198755</wp:posOffset>
                </wp:positionV>
                <wp:extent cx="4076700" cy="571500"/>
                <wp:effectExtent l="19050" t="1905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44030" w14:textId="77777777" w:rsidR="00E33592" w:rsidRDefault="00E33592" w:rsidP="00E33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14F6D" id="Rechthoek 2" o:spid="_x0000_s1026" style="position:absolute;margin-left:67.45pt;margin-top:15.65pt;width:32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" filled="f" strokecolor="black [3213]" strokeweight="2.25pt">
                <v:textbox>
                  <w:txbxContent>
                    <w:p w14:paraId="3B744030" w14:textId="77777777" w:rsidR="00E33592" w:rsidRDefault="00E33592" w:rsidP="00E335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61CD4E" w14:textId="77777777" w:rsidR="00971A12" w:rsidRPr="00971A12" w:rsidRDefault="00971A12" w:rsidP="00971A12">
      <w:pPr>
        <w:spacing w:after="0" w:line="276" w:lineRule="auto"/>
        <w:jc w:val="center"/>
        <w:rPr>
          <w:rFonts w:ascii="Verdana" w:hAnsi="Verdana"/>
          <w:sz w:val="36"/>
          <w:szCs w:val="19"/>
        </w:rPr>
      </w:pPr>
      <w:r w:rsidRPr="00971A12">
        <w:rPr>
          <w:rFonts w:ascii="Verdana" w:hAnsi="Verdana"/>
          <w:sz w:val="36"/>
          <w:szCs w:val="19"/>
        </w:rPr>
        <w:t>Woensdag = fruit (géén koek!)</w:t>
      </w:r>
    </w:p>
    <w:p w14:paraId="770DFA7B" w14:textId="77777777" w:rsid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6E4F3605" w14:textId="2E312153" w:rsid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2DD84A97" w14:textId="77777777" w:rsidR="00E33592" w:rsidRDefault="00E33592" w:rsidP="005F2E17">
      <w:pPr>
        <w:spacing w:after="0" w:line="276" w:lineRule="auto"/>
        <w:rPr>
          <w:rFonts w:ascii="Verdana" w:hAnsi="Verdana"/>
          <w:sz w:val="36"/>
          <w:szCs w:val="19"/>
        </w:rPr>
      </w:pPr>
      <w:bookmarkStart w:id="0" w:name="_GoBack"/>
      <w:bookmarkEnd w:id="0"/>
    </w:p>
    <w:p w14:paraId="6FD84909" w14:textId="77777777" w:rsid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sdt>
      <w:sdtPr>
        <w:rPr>
          <w:rFonts w:ascii="Verdana" w:hAnsi="Verdana"/>
          <w:b/>
          <w:bCs/>
          <w:sz w:val="36"/>
          <w:szCs w:val="19"/>
        </w:rPr>
        <w:alias w:val="Voer het onderwerp in:"/>
        <w:tag w:val="Voer het onderwerp in:"/>
        <w:id w:val="1685868598"/>
        <w:placeholder>
          <w:docPart w:val="F0E6B3E316064E23A432F831DB461ED9"/>
        </w:placeholder>
      </w:sdtPr>
      <w:sdtEndPr/>
      <w:sdtContent>
        <w:p w14:paraId="5776DBC6" w14:textId="77777777" w:rsidR="00971A12" w:rsidRPr="00971A12" w:rsidRDefault="00971A12" w:rsidP="00971A12">
          <w:pPr>
            <w:spacing w:after="0" w:line="276" w:lineRule="auto"/>
            <w:rPr>
              <w:rFonts w:ascii="Verdana" w:hAnsi="Verdana"/>
              <w:b/>
              <w:bCs/>
              <w:sz w:val="36"/>
              <w:szCs w:val="19"/>
            </w:rPr>
          </w:pPr>
          <w:r w:rsidRPr="00971A12">
            <w:rPr>
              <w:rFonts w:ascii="Verdana" w:hAnsi="Verdana"/>
              <w:b/>
              <w:bCs/>
              <w:sz w:val="36"/>
              <w:szCs w:val="19"/>
            </w:rPr>
            <w:t>MELK</w:t>
          </w:r>
        </w:p>
      </w:sdtContent>
    </w:sdt>
    <w:p w14:paraId="05DA1E5D" w14:textId="77777777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1BCB8AB0" w14:textId="24B80655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  <w:r w:rsidRPr="00971A12">
        <w:rPr>
          <w:noProof/>
        </w:rPr>
        <w:drawing>
          <wp:anchor distT="0" distB="0" distL="114300" distR="114300" simplePos="0" relativeHeight="251660288" behindDoc="0" locked="0" layoutInCell="1" allowOverlap="1" wp14:anchorId="49D8D447" wp14:editId="5402AD44">
            <wp:simplePos x="0" y="0"/>
            <wp:positionH relativeFrom="margin">
              <wp:posOffset>-15240</wp:posOffset>
            </wp:positionH>
            <wp:positionV relativeFrom="paragraph">
              <wp:posOffset>46990</wp:posOffset>
            </wp:positionV>
            <wp:extent cx="857250" cy="8572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12">
        <w:rPr>
          <w:rFonts w:ascii="Verdana" w:hAnsi="Verdana"/>
          <w:sz w:val="36"/>
          <w:szCs w:val="19"/>
        </w:rPr>
        <w:t xml:space="preserve">De leerlingen krijgen </w:t>
      </w:r>
      <w:r w:rsidR="00B837B5">
        <w:rPr>
          <w:rFonts w:ascii="Verdana" w:hAnsi="Verdana"/>
          <w:sz w:val="36"/>
          <w:szCs w:val="19"/>
        </w:rPr>
        <w:t xml:space="preserve">ook elke week </w:t>
      </w:r>
      <w:r w:rsidRPr="00971A12">
        <w:rPr>
          <w:rFonts w:ascii="Verdana" w:hAnsi="Verdana"/>
          <w:sz w:val="36"/>
          <w:szCs w:val="19"/>
        </w:rPr>
        <w:t xml:space="preserve">een brikje melk. </w:t>
      </w:r>
      <w:r>
        <w:rPr>
          <w:rFonts w:ascii="Verdana" w:hAnsi="Verdana"/>
          <w:sz w:val="36"/>
          <w:szCs w:val="19"/>
        </w:rPr>
        <w:t xml:space="preserve">Er zal lactose vrije melk voorzien worden. </w:t>
      </w:r>
    </w:p>
    <w:p w14:paraId="6A943E8D" w14:textId="77777777" w:rsidR="002D0DDC" w:rsidRDefault="002D0DDC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5430A567" w14:textId="77777777" w:rsidR="00971A12" w:rsidRPr="00971A12" w:rsidRDefault="00971A1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694635C2" w14:textId="77777777" w:rsidR="00791CD2" w:rsidRPr="00971A12" w:rsidRDefault="00791CD2" w:rsidP="005F2E17">
      <w:pPr>
        <w:spacing w:after="0" w:line="276" w:lineRule="auto"/>
        <w:rPr>
          <w:rFonts w:ascii="Verdana" w:hAnsi="Verdana"/>
          <w:sz w:val="36"/>
          <w:szCs w:val="19"/>
        </w:rPr>
      </w:pPr>
    </w:p>
    <w:p w14:paraId="45894F68" w14:textId="77777777" w:rsidR="002D0DDC" w:rsidRPr="00971A12" w:rsidRDefault="002C5167" w:rsidP="005F2E17">
      <w:pPr>
        <w:spacing w:after="0" w:line="276" w:lineRule="auto"/>
        <w:rPr>
          <w:rFonts w:ascii="Verdana" w:hAnsi="Verdana"/>
          <w:sz w:val="28"/>
          <w:szCs w:val="19"/>
        </w:rPr>
      </w:pPr>
      <w:r w:rsidRPr="00971A12">
        <w:rPr>
          <w:rFonts w:ascii="Verdana" w:hAnsi="Verdana"/>
          <w:sz w:val="28"/>
          <w:szCs w:val="19"/>
        </w:rPr>
        <w:t>Met vriendelijke groeten</w:t>
      </w:r>
    </w:p>
    <w:p w14:paraId="3FB83341" w14:textId="42D7B655" w:rsidR="00E968A4" w:rsidRPr="00971A12" w:rsidRDefault="00971A12" w:rsidP="005F2E17">
      <w:pPr>
        <w:spacing w:after="0" w:line="276" w:lineRule="auto"/>
        <w:rPr>
          <w:rFonts w:ascii="Verdana" w:hAnsi="Verdana"/>
          <w:sz w:val="28"/>
          <w:szCs w:val="19"/>
        </w:rPr>
      </w:pPr>
      <w:r w:rsidRPr="00971A12">
        <w:rPr>
          <w:rFonts w:ascii="Verdana" w:hAnsi="Verdana"/>
          <w:sz w:val="28"/>
          <w:szCs w:val="19"/>
        </w:rPr>
        <w:t xml:space="preserve">Hartencollege </w:t>
      </w:r>
      <w:proofErr w:type="spellStart"/>
      <w:r w:rsidRPr="00971A12">
        <w:rPr>
          <w:rFonts w:ascii="Verdana" w:hAnsi="Verdana"/>
          <w:sz w:val="28"/>
          <w:szCs w:val="19"/>
        </w:rPr>
        <w:t>B</w:t>
      </w:r>
      <w:r w:rsidR="00E33592">
        <w:rPr>
          <w:rFonts w:ascii="Verdana" w:hAnsi="Verdana"/>
          <w:sz w:val="28"/>
          <w:szCs w:val="19"/>
        </w:rPr>
        <w:t>u</w:t>
      </w:r>
      <w:r w:rsidRPr="00971A12">
        <w:rPr>
          <w:rFonts w:ascii="Verdana" w:hAnsi="Verdana"/>
          <w:sz w:val="28"/>
          <w:szCs w:val="19"/>
        </w:rPr>
        <w:t>LO</w:t>
      </w:r>
      <w:proofErr w:type="spellEnd"/>
      <w:r w:rsidRPr="00971A12">
        <w:rPr>
          <w:rFonts w:ascii="Verdana" w:hAnsi="Verdana"/>
          <w:sz w:val="28"/>
          <w:szCs w:val="19"/>
        </w:rPr>
        <w:t>-team</w:t>
      </w:r>
    </w:p>
    <w:p w14:paraId="189322BA" w14:textId="77777777" w:rsidR="00D1044E" w:rsidRPr="00971A12" w:rsidRDefault="00D1044E" w:rsidP="005F2E17">
      <w:pPr>
        <w:spacing w:after="0" w:line="276" w:lineRule="auto"/>
        <w:rPr>
          <w:rFonts w:ascii="Verdana" w:hAnsi="Verdana"/>
          <w:sz w:val="19"/>
          <w:szCs w:val="19"/>
        </w:rPr>
      </w:pPr>
    </w:p>
    <w:sectPr w:rsidR="00D1044E" w:rsidRPr="00971A12" w:rsidSect="001E6499">
      <w:headerReference w:type="default" r:id="rId12"/>
      <w:footerReference w:type="default" r:id="rId13"/>
      <w:pgSz w:w="11900" w:h="16840"/>
      <w:pgMar w:top="1134" w:right="1134" w:bottom="1134" w:left="1871" w:header="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AC7A" w14:textId="77777777" w:rsidR="00873D79" w:rsidRDefault="00873D79" w:rsidP="00BA2770">
      <w:pPr>
        <w:spacing w:after="0"/>
      </w:pPr>
      <w:r>
        <w:separator/>
      </w:r>
    </w:p>
  </w:endnote>
  <w:endnote w:type="continuationSeparator" w:id="0">
    <w:p w14:paraId="1B0FBBDE" w14:textId="77777777" w:rsidR="00873D79" w:rsidRDefault="00873D79" w:rsidP="00BA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67FD" w14:textId="77777777" w:rsidR="00F7529B" w:rsidRPr="009B7171" w:rsidRDefault="00F7529B" w:rsidP="00F7529B">
    <w:pPr>
      <w:pStyle w:val="BasicParagraph"/>
      <w:spacing w:before="240"/>
      <w:rPr>
        <w:rFonts w:ascii="Verdana" w:hAnsi="Verdana" w:cs="Verdana"/>
        <w:color w:val="E40046"/>
        <w:sz w:val="12"/>
        <w:szCs w:val="12"/>
        <w:lang w:val="nl-BE"/>
      </w:rPr>
    </w:pPr>
    <w:r w:rsidRPr="009B7171">
      <w:rPr>
        <w:rFonts w:ascii="Verdana" w:hAnsi="Verdana" w:cs="Verdana"/>
        <w:b/>
        <w:bCs/>
        <w:color w:val="E40046"/>
        <w:sz w:val="12"/>
        <w:szCs w:val="12"/>
        <w:lang w:val="nl-BE"/>
      </w:rPr>
      <w:t>B</w:t>
    </w:r>
    <w:r w:rsidR="00376D41" w:rsidRPr="009B7171">
      <w:rPr>
        <w:rFonts w:ascii="Verdana" w:hAnsi="Verdana" w:cs="Verdana"/>
        <w:b/>
        <w:bCs/>
        <w:color w:val="E40046"/>
        <w:sz w:val="12"/>
        <w:szCs w:val="12"/>
        <w:lang w:val="nl-BE"/>
      </w:rPr>
      <w:t>uitengewoon Lager Onderwijs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 xml:space="preserve"> • </w:t>
    </w:r>
    <w:r w:rsidR="00376D41" w:rsidRPr="009B7171">
      <w:rPr>
        <w:rFonts w:ascii="Verdana" w:hAnsi="Verdana" w:cs="Verdana"/>
        <w:color w:val="E40046"/>
        <w:sz w:val="12"/>
        <w:szCs w:val="12"/>
        <w:lang w:val="nl-BE"/>
      </w:rPr>
      <w:t>Sint-Jorisstraat 45, 9400 NINOVE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 xml:space="preserve"> • 054 3</w:t>
    </w:r>
    <w:r w:rsidR="00376D41" w:rsidRPr="009B7171">
      <w:rPr>
        <w:rFonts w:ascii="Verdana" w:hAnsi="Verdana" w:cs="Verdana"/>
        <w:color w:val="E40046"/>
        <w:sz w:val="12"/>
        <w:szCs w:val="12"/>
        <w:lang w:val="nl-BE"/>
      </w:rPr>
      <w:t>3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 xml:space="preserve"> </w:t>
    </w:r>
    <w:r w:rsidR="00376D41" w:rsidRPr="009B7171">
      <w:rPr>
        <w:rFonts w:ascii="Verdana" w:hAnsi="Verdana" w:cs="Verdana"/>
        <w:color w:val="E40046"/>
        <w:sz w:val="12"/>
        <w:szCs w:val="12"/>
        <w:lang w:val="nl-BE"/>
      </w:rPr>
      <w:t>70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 xml:space="preserve"> </w:t>
    </w:r>
    <w:r w:rsidR="00376D41" w:rsidRPr="009B7171">
      <w:rPr>
        <w:rFonts w:ascii="Verdana" w:hAnsi="Verdana" w:cs="Verdana"/>
        <w:color w:val="E40046"/>
        <w:sz w:val="12"/>
        <w:szCs w:val="12"/>
        <w:lang w:val="nl-BE"/>
      </w:rPr>
      <w:t>26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 xml:space="preserve"> • info.</w:t>
    </w:r>
    <w:r w:rsidR="009B7171" w:rsidRPr="009B7171">
      <w:rPr>
        <w:rFonts w:ascii="Verdana" w:hAnsi="Verdana" w:cs="Verdana"/>
        <w:color w:val="E40046"/>
        <w:sz w:val="12"/>
        <w:szCs w:val="12"/>
        <w:lang w:val="nl-BE"/>
      </w:rPr>
      <w:t>bulo</w:t>
    </w:r>
    <w:r w:rsidRPr="009B7171">
      <w:rPr>
        <w:rFonts w:ascii="Verdana" w:hAnsi="Verdana" w:cs="Verdana"/>
        <w:color w:val="E40046"/>
        <w:sz w:val="12"/>
        <w:szCs w:val="12"/>
        <w:lang w:val="nl-BE"/>
      </w:rPr>
      <w:t>@hartencollege.be • www.hartencollege.be</w:t>
    </w:r>
  </w:p>
  <w:p w14:paraId="152E3D10" w14:textId="77777777" w:rsidR="005F2E17" w:rsidRPr="00791578" w:rsidRDefault="005F2E17" w:rsidP="00202A0B">
    <w:pPr>
      <w:autoSpaceDE w:val="0"/>
      <w:autoSpaceDN w:val="0"/>
      <w:adjustRightInd w:val="0"/>
      <w:spacing w:after="0" w:line="360" w:lineRule="auto"/>
      <w:textAlignment w:val="center"/>
      <w:rPr>
        <w:rFonts w:ascii="Verdana" w:hAnsi="Verdana" w:cs="Verdana"/>
        <w:color w:val="E40046"/>
        <w:sz w:val="11"/>
        <w:szCs w:val="11"/>
      </w:rPr>
    </w:pPr>
    <w:r w:rsidRPr="00791578">
      <w:rPr>
        <w:rFonts w:ascii="Verdana" w:hAnsi="Verdana" w:cs="Verdana"/>
        <w:color w:val="E40046"/>
        <w:sz w:val="11"/>
        <w:szCs w:val="11"/>
      </w:rPr>
      <w:t xml:space="preserve">Maatschappelijke zetel: IKORN vzw • Aalstersesteenweg 25, 9400 </w:t>
    </w:r>
    <w:r>
      <w:rPr>
        <w:rFonts w:ascii="Verdana" w:hAnsi="Verdana" w:cs="Verdana"/>
        <w:color w:val="E40046"/>
        <w:sz w:val="11"/>
        <w:szCs w:val="11"/>
      </w:rPr>
      <w:t>NINOVE</w:t>
    </w:r>
    <w:r w:rsidRPr="00791578">
      <w:rPr>
        <w:rFonts w:ascii="Verdana" w:hAnsi="Verdana" w:cs="Verdana"/>
        <w:color w:val="E40046"/>
        <w:sz w:val="11"/>
        <w:szCs w:val="11"/>
      </w:rPr>
      <w:t xml:space="preserve"> • 054 31 74 90 • ond.nr. 0444.390.454 • ING BE48 3930 0820 0027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8E5F" w14:textId="77777777" w:rsidR="00873D79" w:rsidRDefault="00873D79" w:rsidP="00BA2770">
      <w:pPr>
        <w:spacing w:after="0"/>
      </w:pPr>
      <w:r>
        <w:separator/>
      </w:r>
    </w:p>
  </w:footnote>
  <w:footnote w:type="continuationSeparator" w:id="0">
    <w:p w14:paraId="025F2FD2" w14:textId="77777777" w:rsidR="00873D79" w:rsidRDefault="00873D79" w:rsidP="00BA2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8D93" w14:textId="77777777" w:rsidR="005962A9" w:rsidRDefault="006948B9" w:rsidP="00791CD2">
    <w:pPr>
      <w:pStyle w:val="Koptekst"/>
      <w:spacing w:after="0"/>
      <w:ind w:left="-1814"/>
    </w:pPr>
    <w:r>
      <w:rPr>
        <w:noProof/>
      </w:rPr>
      <w:drawing>
        <wp:inline distT="0" distB="0" distL="0" distR="0" wp14:anchorId="52C9FC14" wp14:editId="29D86901">
          <wp:extent cx="4319016" cy="1078992"/>
          <wp:effectExtent l="0" t="0" r="5715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od_HC_B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12"/>
    <w:rsid w:val="00012160"/>
    <w:rsid w:val="00050DD9"/>
    <w:rsid w:val="000B1B3B"/>
    <w:rsid w:val="000B7142"/>
    <w:rsid w:val="000C0B6A"/>
    <w:rsid w:val="000C4201"/>
    <w:rsid w:val="000D2773"/>
    <w:rsid w:val="000D435E"/>
    <w:rsid w:val="000F7EF2"/>
    <w:rsid w:val="00103176"/>
    <w:rsid w:val="00123EF9"/>
    <w:rsid w:val="0015221A"/>
    <w:rsid w:val="00172FC7"/>
    <w:rsid w:val="00181431"/>
    <w:rsid w:val="00182C34"/>
    <w:rsid w:val="00197C7E"/>
    <w:rsid w:val="001B1647"/>
    <w:rsid w:val="001C4BA2"/>
    <w:rsid w:val="001E6499"/>
    <w:rsid w:val="00202A0B"/>
    <w:rsid w:val="002711B3"/>
    <w:rsid w:val="0027676E"/>
    <w:rsid w:val="00296CBC"/>
    <w:rsid w:val="002A419C"/>
    <w:rsid w:val="002A42A2"/>
    <w:rsid w:val="002C5167"/>
    <w:rsid w:val="002D0DDC"/>
    <w:rsid w:val="002D5BE2"/>
    <w:rsid w:val="002F0340"/>
    <w:rsid w:val="003144E4"/>
    <w:rsid w:val="00353F46"/>
    <w:rsid w:val="00376D41"/>
    <w:rsid w:val="003866B8"/>
    <w:rsid w:val="00397096"/>
    <w:rsid w:val="003B58B4"/>
    <w:rsid w:val="003D3DC8"/>
    <w:rsid w:val="003E0FD8"/>
    <w:rsid w:val="004254CE"/>
    <w:rsid w:val="00493848"/>
    <w:rsid w:val="004974AC"/>
    <w:rsid w:val="00501D31"/>
    <w:rsid w:val="0050205C"/>
    <w:rsid w:val="005904A3"/>
    <w:rsid w:val="005962A9"/>
    <w:rsid w:val="005D3E33"/>
    <w:rsid w:val="005E4F61"/>
    <w:rsid w:val="005F2E17"/>
    <w:rsid w:val="006948B9"/>
    <w:rsid w:val="006B43F6"/>
    <w:rsid w:val="00706AD6"/>
    <w:rsid w:val="00717018"/>
    <w:rsid w:val="00756356"/>
    <w:rsid w:val="00791578"/>
    <w:rsid w:val="00791CD2"/>
    <w:rsid w:val="007C4904"/>
    <w:rsid w:val="007D0AF5"/>
    <w:rsid w:val="0085219D"/>
    <w:rsid w:val="00853E7F"/>
    <w:rsid w:val="00873D79"/>
    <w:rsid w:val="008804C0"/>
    <w:rsid w:val="008A08AC"/>
    <w:rsid w:val="008F5D39"/>
    <w:rsid w:val="00932A4E"/>
    <w:rsid w:val="00971A12"/>
    <w:rsid w:val="009A3407"/>
    <w:rsid w:val="009B7171"/>
    <w:rsid w:val="009C4F4E"/>
    <w:rsid w:val="009C563C"/>
    <w:rsid w:val="00A04480"/>
    <w:rsid w:val="00A17617"/>
    <w:rsid w:val="00A32690"/>
    <w:rsid w:val="00A53FD3"/>
    <w:rsid w:val="00A64087"/>
    <w:rsid w:val="00A6653C"/>
    <w:rsid w:val="00A94773"/>
    <w:rsid w:val="00AA22D6"/>
    <w:rsid w:val="00AD4686"/>
    <w:rsid w:val="00AF51FA"/>
    <w:rsid w:val="00B25220"/>
    <w:rsid w:val="00B40262"/>
    <w:rsid w:val="00B43161"/>
    <w:rsid w:val="00B47BDB"/>
    <w:rsid w:val="00B837B5"/>
    <w:rsid w:val="00B93C69"/>
    <w:rsid w:val="00BA2770"/>
    <w:rsid w:val="00C42FA5"/>
    <w:rsid w:val="00C56142"/>
    <w:rsid w:val="00CF15BB"/>
    <w:rsid w:val="00D031D8"/>
    <w:rsid w:val="00D1044E"/>
    <w:rsid w:val="00D30B08"/>
    <w:rsid w:val="00D65616"/>
    <w:rsid w:val="00DE0776"/>
    <w:rsid w:val="00E33592"/>
    <w:rsid w:val="00E570C3"/>
    <w:rsid w:val="00E6675B"/>
    <w:rsid w:val="00E968A4"/>
    <w:rsid w:val="00EE0B26"/>
    <w:rsid w:val="00EE3C40"/>
    <w:rsid w:val="00EF3570"/>
    <w:rsid w:val="00F01A87"/>
    <w:rsid w:val="00F44D8C"/>
    <w:rsid w:val="00F7529B"/>
    <w:rsid w:val="00FA0635"/>
    <w:rsid w:val="00FC2386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6063"/>
  <w15:chartTrackingRefBased/>
  <w15:docId w15:val="{5FEAC99A-E84B-4202-816B-C8302DF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27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2770"/>
  </w:style>
  <w:style w:type="paragraph" w:styleId="Voettekst">
    <w:name w:val="footer"/>
    <w:basedOn w:val="Standaard"/>
    <w:link w:val="VoettekstChar"/>
    <w:uiPriority w:val="99"/>
    <w:unhideWhenUsed/>
    <w:rsid w:val="00BA27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2770"/>
  </w:style>
  <w:style w:type="paragraph" w:styleId="Ballontekst">
    <w:name w:val="Balloon Text"/>
    <w:basedOn w:val="Standaard"/>
    <w:link w:val="BallontekstChar"/>
    <w:uiPriority w:val="99"/>
    <w:semiHidden/>
    <w:unhideWhenUsed/>
    <w:rsid w:val="00BA277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77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A27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172FC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A08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artencollege.sharepoint.com/sites/bulo-archief/Gedeelde%20documenten/Schooljaar%202018%20-%202019/SWP/3.%20Schoolorganisatie/Logo's%20Hartencollege/Hartencollege%20Logo/HC_BuLo_Brief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D8F27FB9EE4C4BA698BA576A9E9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5084D-D0EE-4E87-B407-12501131D5DF}"/>
      </w:docPartPr>
      <w:docPartBody>
        <w:p w:rsidR="00557BAA" w:rsidRDefault="00EA6725">
          <w:pPr>
            <w:pStyle w:val="97D8F27FB9EE4C4BA698BA576A9E9A5E"/>
          </w:pPr>
          <w:r w:rsidRPr="00B43161">
            <w:rPr>
              <w:rStyle w:val="Tekstvantijdelijkeaanduiding"/>
              <w:b/>
            </w:rPr>
            <w:t>Onderwerp</w:t>
          </w:r>
        </w:p>
      </w:docPartBody>
    </w:docPart>
    <w:docPart>
      <w:docPartPr>
        <w:name w:val="F0E6B3E316064E23A432F831DB461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498D1-21FA-4504-98B5-52EB42A1A66D}"/>
      </w:docPartPr>
      <w:docPartBody>
        <w:p w:rsidR="00557BAA" w:rsidRDefault="00EA6725" w:rsidP="00EA6725">
          <w:pPr>
            <w:pStyle w:val="F0E6B3E316064E23A432F831DB461ED9"/>
          </w:pPr>
          <w:r w:rsidRPr="00B43161">
            <w:rPr>
              <w:rStyle w:val="Tekstvantijdelijkeaanduiding"/>
              <w:b/>
            </w:rPr>
            <w:t>Onderwerp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5"/>
    <w:rsid w:val="00557BAA"/>
    <w:rsid w:val="00E65D2E"/>
    <w:rsid w:val="00E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6725"/>
    <w:rPr>
      <w:color w:val="808080"/>
    </w:rPr>
  </w:style>
  <w:style w:type="paragraph" w:customStyle="1" w:styleId="2F2536D2E6E64B3881BCD67D35BFAFDD">
    <w:name w:val="2F2536D2E6E64B3881BCD67D35BFAFDD"/>
  </w:style>
  <w:style w:type="paragraph" w:customStyle="1" w:styleId="97D8F27FB9EE4C4BA698BA576A9E9A5E">
    <w:name w:val="97D8F27FB9EE4C4BA698BA576A9E9A5E"/>
  </w:style>
  <w:style w:type="paragraph" w:customStyle="1" w:styleId="FA6676450AC4407494A1E37471A92A06">
    <w:name w:val="FA6676450AC4407494A1E37471A92A06"/>
  </w:style>
  <w:style w:type="paragraph" w:customStyle="1" w:styleId="0DFD2B3017A746FF8FE7E9AF8B790EB7">
    <w:name w:val="0DFD2B3017A746FF8FE7E9AF8B790EB7"/>
  </w:style>
  <w:style w:type="paragraph" w:customStyle="1" w:styleId="85173DF64AD54A51AE10BEF4C433A649">
    <w:name w:val="85173DF64AD54A51AE10BEF4C433A649"/>
  </w:style>
  <w:style w:type="paragraph" w:customStyle="1" w:styleId="F0E6B3E316064E23A432F831DB461ED9">
    <w:name w:val="F0E6B3E316064E23A432F831DB461ED9"/>
    <w:rsid w:val="00EA6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8F049396B1C46BC864707111117EE" ma:contentTypeVersion="2" ma:contentTypeDescription="Een nieuw document maken." ma:contentTypeScope="" ma:versionID="51e214d7132a576a0244cac59f5acc55">
  <xsd:schema xmlns:xsd="http://www.w3.org/2001/XMLSchema" xmlns:xs="http://www.w3.org/2001/XMLSchema" xmlns:p="http://schemas.microsoft.com/office/2006/metadata/properties" xmlns:ns3="bc3d1ed4-540f-4b4c-98e7-eb03bb0bf770" targetNamespace="http://schemas.microsoft.com/office/2006/metadata/properties" ma:root="true" ma:fieldsID="68311931b54c5df8a29ef032143d4b12" ns3:_="">
    <xsd:import namespace="bc3d1ed4-540f-4b4c-98e7-eb03bb0bf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d1ed4-540f-4b4c-98e7-eb03bb0b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62560-26A4-41DC-AEB4-0A1DCB09A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B7EB5-D554-4A30-9BC6-47CCADD83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4CF19-1B05-421E-B3D5-65FAB75D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d1ed4-540f-4b4c-98e7-eb03bb0b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5620E-3078-468F-B1C5-8467351E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HC_BuLo_BriefA4</Template>
  <TotalTime>13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Anoniem</dc:creator>
  <cp:keywords/>
  <dc:description/>
  <cp:lastModifiedBy>Els Van Aelbrouck</cp:lastModifiedBy>
  <cp:revision>4</cp:revision>
  <cp:lastPrinted>2019-05-29T08:43:00Z</cp:lastPrinted>
  <dcterms:created xsi:type="dcterms:W3CDTF">2019-09-26T07:17:00Z</dcterms:created>
  <dcterms:modified xsi:type="dcterms:W3CDTF">2019-09-30T08:19:00Z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0x0101000A38F049396B1C46BC864707111117EE</vt:lpwstr>
  </property>
</Properties>
</file>